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701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179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Дмитрия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и 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Елисеев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11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18810586230911047421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Елисеев Д.А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18810886240920006932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18810586230911047421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 декабря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18810586230911047421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учета транспортного средства Мицубиси Паджеро </w:t>
      </w:r>
      <w:r>
        <w:rPr>
          <w:rStyle w:val="cat-CarNumbergrp-29rplc-2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Д.А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инспектора по ИАЗ ЦАФАП в ОДД ГИБДД УМВД России по ХМАО - -Югре капитана полиции Погониной Е.И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смягчающих административную ответственность обстоятельств, предусмотренных ст. 4.2 КоАП РФ, обстоятельств, отягчающих административную ответственность, предусмотренных ст. 4.3 КоАП РФ,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Елисееву Д.А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Елисеева Дмитрия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0412365400235001792420160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0412365400235001792420160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179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179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 Н.В. Морару</w:t>
      </w: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6806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9rplc-28">
    <w:name w:val="cat-CarNumber grp-2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D4C9-1FFE-44EA-A952-7BA5E852E89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